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14" w:rsidRDefault="00F13414" w:rsidP="00F13414">
      <w:pPr>
        <w:jc w:val="center"/>
        <w:rPr>
          <w:bCs/>
          <w:sz w:val="26"/>
        </w:rPr>
      </w:pPr>
    </w:p>
    <w:p w:rsidR="00F51E82" w:rsidRDefault="00F51E82" w:rsidP="00F51E82">
      <w:pPr>
        <w:pStyle w:val="a8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B29CA8" wp14:editId="5E3096EC">
            <wp:simplePos x="0" y="0"/>
            <wp:positionH relativeFrom="column">
              <wp:posOffset>2652395</wp:posOffset>
            </wp:positionH>
            <wp:positionV relativeFrom="paragraph">
              <wp:posOffset>-342900</wp:posOffset>
            </wp:positionV>
            <wp:extent cx="6400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2" name="Рисунок 2" descr="Описание: 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82" w:rsidRDefault="00F51E82" w:rsidP="00F51E82">
      <w:pPr>
        <w:pStyle w:val="a8"/>
        <w:rPr>
          <w:sz w:val="26"/>
          <w:szCs w:val="26"/>
        </w:rPr>
      </w:pPr>
    </w:p>
    <w:p w:rsidR="00F51E82" w:rsidRDefault="00F51E82" w:rsidP="00F51E82">
      <w:pPr>
        <w:pStyle w:val="a8"/>
        <w:jc w:val="center"/>
        <w:rPr>
          <w:sz w:val="26"/>
          <w:szCs w:val="26"/>
        </w:rPr>
      </w:pPr>
    </w:p>
    <w:p w:rsidR="00092C2B" w:rsidRDefault="00092C2B" w:rsidP="00F51E82">
      <w:pPr>
        <w:pStyle w:val="a8"/>
        <w:jc w:val="center"/>
      </w:pPr>
    </w:p>
    <w:p w:rsidR="00F51E82" w:rsidRPr="00092C2B" w:rsidRDefault="00F51E82" w:rsidP="00F51E82">
      <w:pPr>
        <w:pStyle w:val="a8"/>
        <w:jc w:val="center"/>
        <w:rPr>
          <w:b/>
        </w:rPr>
      </w:pPr>
      <w:r w:rsidRPr="00092C2B">
        <w:rPr>
          <w:b/>
        </w:rPr>
        <w:t>ДУМА</w:t>
      </w:r>
    </w:p>
    <w:p w:rsidR="00F51E82" w:rsidRPr="00092C2B" w:rsidRDefault="00F51E82" w:rsidP="00F51E82">
      <w:pPr>
        <w:pStyle w:val="a8"/>
        <w:jc w:val="center"/>
        <w:rPr>
          <w:b/>
        </w:rPr>
      </w:pPr>
      <w:r w:rsidRPr="00092C2B">
        <w:rPr>
          <w:b/>
        </w:rPr>
        <w:t>СПАССКОГО МУНИЦИПАЛЬНОГО РАЙОНА</w:t>
      </w:r>
    </w:p>
    <w:p w:rsidR="00F51E82" w:rsidRPr="00092C2B" w:rsidRDefault="00F51E82" w:rsidP="00F51E82">
      <w:pPr>
        <w:jc w:val="center"/>
        <w:rPr>
          <w:b/>
        </w:rPr>
      </w:pPr>
    </w:p>
    <w:p w:rsidR="00092C2B" w:rsidRPr="00092C2B" w:rsidRDefault="00092C2B" w:rsidP="00F51E82">
      <w:pPr>
        <w:jc w:val="center"/>
        <w:rPr>
          <w:b/>
        </w:rPr>
      </w:pPr>
    </w:p>
    <w:p w:rsidR="00F51E82" w:rsidRPr="00092C2B" w:rsidRDefault="00092C2B" w:rsidP="00F51E82">
      <w:pPr>
        <w:jc w:val="center"/>
        <w:rPr>
          <w:b/>
        </w:rPr>
      </w:pPr>
      <w:r w:rsidRPr="00092C2B">
        <w:rPr>
          <w:b/>
        </w:rPr>
        <w:t>РЕШЕНИЕ</w:t>
      </w:r>
    </w:p>
    <w:p w:rsidR="00F51E82" w:rsidRDefault="00F51E82" w:rsidP="00F51E82">
      <w:pPr>
        <w:jc w:val="center"/>
      </w:pPr>
    </w:p>
    <w:p w:rsidR="00092C2B" w:rsidRPr="00F51E82" w:rsidRDefault="00092C2B" w:rsidP="00F51E82">
      <w:pPr>
        <w:jc w:val="center"/>
      </w:pPr>
    </w:p>
    <w:p w:rsidR="00F51E82" w:rsidRPr="00F51E82" w:rsidRDefault="00F51E82" w:rsidP="00F51E82">
      <w:pPr>
        <w:jc w:val="center"/>
      </w:pPr>
      <w:r w:rsidRPr="00F51E82">
        <w:t>г. Спасск – Дальний Приморского края</w:t>
      </w:r>
    </w:p>
    <w:p w:rsidR="00F51E82" w:rsidRPr="00F51E82" w:rsidRDefault="00F51E82" w:rsidP="00F51E82">
      <w:pPr>
        <w:jc w:val="center"/>
      </w:pPr>
    </w:p>
    <w:p w:rsidR="00F51E82" w:rsidRPr="00092C2B" w:rsidRDefault="00092C2B" w:rsidP="00F51E82">
      <w:pPr>
        <w:rPr>
          <w:sz w:val="26"/>
          <w:szCs w:val="26"/>
        </w:rPr>
      </w:pPr>
      <w:r w:rsidRPr="00092C2B">
        <w:rPr>
          <w:sz w:val="26"/>
          <w:szCs w:val="26"/>
        </w:rPr>
        <w:t>15</w:t>
      </w:r>
      <w:r w:rsidR="00F51E82" w:rsidRPr="00092C2B">
        <w:rPr>
          <w:sz w:val="26"/>
          <w:szCs w:val="26"/>
        </w:rPr>
        <w:t xml:space="preserve"> сентября 2021 года                                  </w:t>
      </w:r>
      <w:r>
        <w:rPr>
          <w:sz w:val="26"/>
          <w:szCs w:val="26"/>
        </w:rPr>
        <w:t xml:space="preserve">                       </w:t>
      </w:r>
      <w:r w:rsidR="00F51E82" w:rsidRPr="00092C2B">
        <w:rPr>
          <w:sz w:val="26"/>
          <w:szCs w:val="26"/>
        </w:rPr>
        <w:t xml:space="preserve">                                      № </w:t>
      </w:r>
      <w:r w:rsidRPr="00092C2B">
        <w:rPr>
          <w:sz w:val="26"/>
          <w:szCs w:val="26"/>
        </w:rPr>
        <w:t>410</w:t>
      </w:r>
    </w:p>
    <w:p w:rsidR="00F51E82" w:rsidRPr="00F51E82" w:rsidRDefault="00F51E82" w:rsidP="00F51E82"/>
    <w:p w:rsidR="00F13414" w:rsidRPr="00F51E82" w:rsidRDefault="00F13414" w:rsidP="00F13414">
      <w:pPr>
        <w:ind w:left="709"/>
        <w:jc w:val="right"/>
      </w:pPr>
    </w:p>
    <w:tbl>
      <w:tblPr>
        <w:tblpPr w:leftFromText="180" w:rightFromText="180" w:vertAnchor="text" w:horzAnchor="page" w:tblpX="1702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13414" w:rsidRPr="00F51E82" w:rsidTr="00061693">
        <w:trPr>
          <w:trHeight w:val="66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3414" w:rsidRPr="00092C2B" w:rsidRDefault="00F13414" w:rsidP="00092C2B">
            <w:pPr>
              <w:suppressAutoHyphens/>
              <w:jc w:val="both"/>
              <w:rPr>
                <w:sz w:val="26"/>
                <w:szCs w:val="26"/>
              </w:rPr>
            </w:pPr>
            <w:r w:rsidRPr="00092C2B">
              <w:rPr>
                <w:sz w:val="26"/>
                <w:szCs w:val="26"/>
              </w:rPr>
              <w:t>О внесении изменений в Перечень должностей муниципальной службы</w:t>
            </w:r>
            <w:r w:rsidR="00061693" w:rsidRPr="00092C2B">
              <w:rPr>
                <w:sz w:val="26"/>
                <w:szCs w:val="26"/>
              </w:rPr>
              <w:t xml:space="preserve">                      </w:t>
            </w:r>
            <w:r w:rsidRPr="00092C2B">
              <w:rPr>
                <w:sz w:val="26"/>
                <w:szCs w:val="26"/>
              </w:rPr>
              <w:t xml:space="preserve"> в органах местного самоуправления Спасского муниципального района, предусмотренный</w:t>
            </w:r>
            <w:r w:rsidR="00092C2B">
              <w:rPr>
                <w:sz w:val="26"/>
                <w:szCs w:val="26"/>
              </w:rPr>
              <w:t xml:space="preserve"> </w:t>
            </w:r>
            <w:r w:rsidRPr="00092C2B">
              <w:rPr>
                <w:sz w:val="26"/>
                <w:szCs w:val="26"/>
              </w:rPr>
              <w:t xml:space="preserve">статьей </w:t>
            </w:r>
            <w:r w:rsidR="00092C2B">
              <w:rPr>
                <w:sz w:val="26"/>
                <w:szCs w:val="26"/>
              </w:rPr>
              <w:br/>
            </w:r>
            <w:r w:rsidRPr="00092C2B">
              <w:rPr>
                <w:sz w:val="26"/>
                <w:szCs w:val="26"/>
              </w:rPr>
              <w:t>12 Федерального закона РФ от 25 декабря 2008 года</w:t>
            </w:r>
            <w:r w:rsidR="00092C2B">
              <w:rPr>
                <w:sz w:val="26"/>
                <w:szCs w:val="26"/>
              </w:rPr>
              <w:t xml:space="preserve"> </w:t>
            </w:r>
            <w:r w:rsidRPr="00092C2B">
              <w:rPr>
                <w:sz w:val="26"/>
                <w:szCs w:val="26"/>
              </w:rPr>
              <w:t>№ 273-ФЗ «О противодействии</w:t>
            </w:r>
            <w:r w:rsidR="00092C2B">
              <w:rPr>
                <w:sz w:val="26"/>
                <w:szCs w:val="26"/>
              </w:rPr>
              <w:t xml:space="preserve"> </w:t>
            </w:r>
            <w:r w:rsidRPr="00092C2B">
              <w:rPr>
                <w:sz w:val="26"/>
                <w:szCs w:val="26"/>
              </w:rPr>
              <w:t>коррупции», утвержденный решением Думы Спасского муниципального района</w:t>
            </w:r>
            <w:r w:rsidR="00061693" w:rsidRPr="00092C2B">
              <w:rPr>
                <w:sz w:val="26"/>
                <w:szCs w:val="26"/>
              </w:rPr>
              <w:t xml:space="preserve">  </w:t>
            </w:r>
            <w:r w:rsidRPr="00092C2B">
              <w:rPr>
                <w:sz w:val="26"/>
                <w:szCs w:val="26"/>
              </w:rPr>
              <w:t xml:space="preserve"> от 25 июня 2013 года № 237</w:t>
            </w:r>
          </w:p>
        </w:tc>
      </w:tr>
    </w:tbl>
    <w:p w:rsidR="00F13414" w:rsidRDefault="00F13414" w:rsidP="00F13414">
      <w:pPr>
        <w:ind w:left="709"/>
      </w:pPr>
      <w:r w:rsidRPr="00F51E82">
        <w:br w:type="textWrapping" w:clear="all"/>
      </w:r>
    </w:p>
    <w:p w:rsidR="00092C2B" w:rsidRPr="00F51E82" w:rsidRDefault="00092C2B" w:rsidP="00F13414">
      <w:pPr>
        <w:ind w:left="709"/>
      </w:pPr>
    </w:p>
    <w:p w:rsidR="00F13414" w:rsidRPr="00092C2B" w:rsidRDefault="00F13414" w:rsidP="000A4426">
      <w:pPr>
        <w:suppressAutoHyphens/>
        <w:ind w:right="312" w:firstLine="709"/>
        <w:jc w:val="both"/>
        <w:rPr>
          <w:sz w:val="26"/>
          <w:szCs w:val="26"/>
        </w:rPr>
      </w:pPr>
      <w:proofErr w:type="gramStart"/>
      <w:r w:rsidRPr="00092C2B"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</w:t>
      </w:r>
      <w:r w:rsidR="000A4426" w:rsidRPr="00092C2B">
        <w:rPr>
          <w:sz w:val="26"/>
          <w:szCs w:val="26"/>
          <w:shd w:val="clear" w:color="auto" w:fill="FFFFFF"/>
        </w:rPr>
        <w:t>Федеральным законом от 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</w:t>
      </w:r>
      <w:r w:rsidR="000A4426" w:rsidRPr="00092C2B">
        <w:rPr>
          <w:sz w:val="26"/>
          <w:szCs w:val="26"/>
        </w:rPr>
        <w:t xml:space="preserve"> </w:t>
      </w:r>
      <w:r w:rsidRPr="00092C2B">
        <w:rPr>
          <w:sz w:val="26"/>
          <w:szCs w:val="26"/>
        </w:rPr>
        <w:t>Законом Приморского края от 4 июня 2007 года № 82-КЗ «О муниципальной службе</w:t>
      </w:r>
      <w:proofErr w:type="gramEnd"/>
      <w:r w:rsidRPr="00092C2B">
        <w:rPr>
          <w:sz w:val="26"/>
          <w:szCs w:val="26"/>
        </w:rPr>
        <w:t xml:space="preserve"> </w:t>
      </w:r>
      <w:proofErr w:type="gramStart"/>
      <w:r w:rsidRPr="00092C2B">
        <w:rPr>
          <w:sz w:val="26"/>
          <w:szCs w:val="26"/>
        </w:rPr>
        <w:t xml:space="preserve">в Приморском крае», Законом Приморского края от 4 июня 2007 года № 83-КЗ «О Реестре должностей муниципальной службы в Приморском крае», </w:t>
      </w:r>
      <w:r w:rsidR="00E83FDD" w:rsidRPr="00092C2B">
        <w:rPr>
          <w:sz w:val="26"/>
          <w:szCs w:val="26"/>
          <w:shd w:val="clear" w:color="auto" w:fill="FFFFFF"/>
        </w:rPr>
        <w:t>Законом Приморского края от 9 августа 2021 года № 1139-КЗ</w:t>
      </w:r>
      <w:r w:rsidR="00413B52" w:rsidRPr="00092C2B">
        <w:rPr>
          <w:sz w:val="26"/>
          <w:szCs w:val="26"/>
          <w:shd w:val="clear" w:color="auto" w:fill="FFFFFF"/>
        </w:rPr>
        <w:t xml:space="preserve"> </w:t>
      </w:r>
      <w:r w:rsidR="00E83FDD" w:rsidRPr="00092C2B">
        <w:rPr>
          <w:sz w:val="26"/>
          <w:szCs w:val="26"/>
          <w:shd w:val="clear" w:color="auto" w:fill="FFFFFF"/>
        </w:rPr>
        <w:t xml:space="preserve">«О внесении изменений в приложение 1 к Закону Приморского края «О Реестре должностей муниципальной службы в Приморском крае», </w:t>
      </w:r>
      <w:r w:rsidRPr="00092C2B">
        <w:rPr>
          <w:sz w:val="26"/>
          <w:szCs w:val="26"/>
        </w:rPr>
        <w:t xml:space="preserve">на основании Устава Спасского муниципального района, Дума Спасского муниципального района </w:t>
      </w:r>
      <w:proofErr w:type="gramEnd"/>
    </w:p>
    <w:p w:rsidR="00F13414" w:rsidRPr="00092C2B" w:rsidRDefault="00F13414" w:rsidP="00F13414">
      <w:pPr>
        <w:ind w:right="311"/>
        <w:jc w:val="both"/>
        <w:rPr>
          <w:b/>
          <w:sz w:val="26"/>
          <w:szCs w:val="26"/>
        </w:rPr>
      </w:pPr>
    </w:p>
    <w:p w:rsidR="00F13414" w:rsidRPr="00092C2B" w:rsidRDefault="00F13414" w:rsidP="00F13414">
      <w:pPr>
        <w:ind w:right="311"/>
        <w:jc w:val="both"/>
        <w:rPr>
          <w:bCs/>
          <w:sz w:val="26"/>
          <w:szCs w:val="26"/>
        </w:rPr>
      </w:pPr>
      <w:r w:rsidRPr="00092C2B">
        <w:rPr>
          <w:bCs/>
          <w:sz w:val="26"/>
          <w:szCs w:val="26"/>
        </w:rPr>
        <w:t xml:space="preserve">РЕШИЛА: </w:t>
      </w:r>
    </w:p>
    <w:p w:rsidR="00F13414" w:rsidRPr="00092C2B" w:rsidRDefault="00F13414" w:rsidP="00F13414">
      <w:pPr>
        <w:ind w:right="311"/>
        <w:jc w:val="both"/>
        <w:rPr>
          <w:bCs/>
          <w:sz w:val="26"/>
          <w:szCs w:val="26"/>
        </w:rPr>
      </w:pPr>
    </w:p>
    <w:p w:rsidR="00F13414" w:rsidRPr="00092C2B" w:rsidRDefault="00F13414" w:rsidP="00F13414">
      <w:pPr>
        <w:numPr>
          <w:ilvl w:val="0"/>
          <w:numId w:val="1"/>
        </w:numPr>
        <w:tabs>
          <w:tab w:val="left" w:pos="993"/>
        </w:tabs>
        <w:suppressAutoHyphens/>
        <w:ind w:left="0" w:right="312" w:firstLine="709"/>
        <w:jc w:val="both"/>
        <w:rPr>
          <w:sz w:val="26"/>
          <w:szCs w:val="26"/>
        </w:rPr>
      </w:pPr>
      <w:r w:rsidRPr="00092C2B">
        <w:rPr>
          <w:bCs/>
          <w:sz w:val="26"/>
          <w:szCs w:val="26"/>
        </w:rPr>
        <w:t xml:space="preserve">Внести изменения в </w:t>
      </w:r>
      <w:r w:rsidRPr="00092C2B">
        <w:rPr>
          <w:sz w:val="26"/>
          <w:szCs w:val="26"/>
        </w:rPr>
        <w:t xml:space="preserve">Перечень должностей муниципальной службы, предусмотренный статьей 12 Федерального закона РФ от 25 декабря 2008 года </w:t>
      </w:r>
      <w:r w:rsidR="00AA7C26" w:rsidRPr="00092C2B">
        <w:rPr>
          <w:sz w:val="26"/>
          <w:szCs w:val="26"/>
        </w:rPr>
        <w:t xml:space="preserve">               </w:t>
      </w:r>
      <w:r w:rsidRPr="00092C2B">
        <w:rPr>
          <w:sz w:val="26"/>
          <w:szCs w:val="26"/>
        </w:rPr>
        <w:t xml:space="preserve">№ 273-ФЗ «О противодействии коррупции», утвержденный решением Думы Спасского муниципального района от 25 июня 2013 года № 237, </w:t>
      </w:r>
      <w:r w:rsidRPr="00092C2B">
        <w:rPr>
          <w:bCs/>
          <w:sz w:val="26"/>
          <w:szCs w:val="26"/>
        </w:rPr>
        <w:t xml:space="preserve">изложив его в редакции </w:t>
      </w:r>
      <w:r w:rsidR="000A4426" w:rsidRPr="00092C2B">
        <w:rPr>
          <w:bCs/>
          <w:sz w:val="26"/>
          <w:szCs w:val="26"/>
        </w:rPr>
        <w:t>приложения к настоящему решению</w:t>
      </w:r>
      <w:r w:rsidRPr="00092C2B">
        <w:rPr>
          <w:bCs/>
          <w:sz w:val="26"/>
          <w:szCs w:val="26"/>
        </w:rPr>
        <w:t>.</w:t>
      </w:r>
    </w:p>
    <w:p w:rsidR="00F13414" w:rsidRPr="00092C2B" w:rsidRDefault="00F13414" w:rsidP="00F13414">
      <w:pPr>
        <w:jc w:val="both"/>
        <w:rPr>
          <w:sz w:val="26"/>
          <w:szCs w:val="26"/>
        </w:rPr>
      </w:pPr>
    </w:p>
    <w:p w:rsidR="00F51E82" w:rsidRPr="00092C2B" w:rsidRDefault="00F51E82" w:rsidP="00F51E82">
      <w:pPr>
        <w:shd w:val="clear" w:color="auto" w:fill="FFFFFF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 w:rsidRPr="00092C2B">
        <w:rPr>
          <w:spacing w:val="2"/>
          <w:sz w:val="26"/>
          <w:szCs w:val="26"/>
        </w:rPr>
        <w:lastRenderedPageBreak/>
        <w:t xml:space="preserve">2. Настоящее решение подлежит официальному опубликованию и </w:t>
      </w:r>
      <w:r w:rsidRPr="00092C2B">
        <w:rPr>
          <w:sz w:val="26"/>
          <w:szCs w:val="26"/>
          <w:shd w:val="clear" w:color="auto" w:fill="FFFFFF"/>
        </w:rPr>
        <w:t xml:space="preserve">вступает в силу с </w:t>
      </w:r>
      <w:r w:rsidR="00C55559" w:rsidRPr="00092C2B">
        <w:rPr>
          <w:sz w:val="26"/>
          <w:szCs w:val="26"/>
          <w:shd w:val="clear" w:color="auto" w:fill="FFFFFF"/>
        </w:rPr>
        <w:t>30</w:t>
      </w:r>
      <w:r w:rsidRPr="00092C2B">
        <w:rPr>
          <w:sz w:val="26"/>
          <w:szCs w:val="26"/>
          <w:shd w:val="clear" w:color="auto" w:fill="FFFFFF"/>
        </w:rPr>
        <w:t xml:space="preserve"> </w:t>
      </w:r>
      <w:r w:rsidR="00C55559" w:rsidRPr="00092C2B">
        <w:rPr>
          <w:sz w:val="26"/>
          <w:szCs w:val="26"/>
          <w:shd w:val="clear" w:color="auto" w:fill="FFFFFF"/>
        </w:rPr>
        <w:t>сентября</w:t>
      </w:r>
      <w:r w:rsidRPr="00092C2B">
        <w:rPr>
          <w:sz w:val="26"/>
          <w:szCs w:val="26"/>
          <w:shd w:val="clear" w:color="auto" w:fill="FFFFFF"/>
        </w:rPr>
        <w:t xml:space="preserve"> 2021 года.</w:t>
      </w:r>
    </w:p>
    <w:p w:rsidR="00F51E82" w:rsidRDefault="00F51E82" w:rsidP="00F51E8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092C2B" w:rsidRPr="00092C2B" w:rsidRDefault="00092C2B" w:rsidP="00F51E8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F51E82" w:rsidRPr="00092C2B" w:rsidRDefault="00F51E82" w:rsidP="00F51E8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F51E82" w:rsidRPr="00092C2B" w:rsidRDefault="00F51E82" w:rsidP="00F51E8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092C2B">
        <w:rPr>
          <w:spacing w:val="2"/>
          <w:sz w:val="26"/>
          <w:szCs w:val="26"/>
        </w:rPr>
        <w:t>Глава</w:t>
      </w:r>
    </w:p>
    <w:p w:rsidR="00F51E82" w:rsidRPr="00092C2B" w:rsidRDefault="00F51E82" w:rsidP="00F51E8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092C2B">
        <w:rPr>
          <w:spacing w:val="2"/>
          <w:sz w:val="26"/>
          <w:szCs w:val="26"/>
        </w:rPr>
        <w:t>Спасского муниципального района</w:t>
      </w:r>
      <w:r w:rsidRPr="00092C2B">
        <w:rPr>
          <w:spacing w:val="2"/>
          <w:sz w:val="26"/>
          <w:szCs w:val="26"/>
        </w:rPr>
        <w:tab/>
      </w:r>
      <w:r w:rsidRPr="00092C2B">
        <w:rPr>
          <w:spacing w:val="2"/>
          <w:sz w:val="26"/>
          <w:szCs w:val="26"/>
        </w:rPr>
        <w:tab/>
      </w:r>
      <w:r w:rsidRPr="00092C2B">
        <w:rPr>
          <w:spacing w:val="2"/>
          <w:sz w:val="26"/>
          <w:szCs w:val="26"/>
        </w:rPr>
        <w:tab/>
      </w:r>
      <w:r w:rsidRPr="00092C2B">
        <w:rPr>
          <w:spacing w:val="2"/>
          <w:sz w:val="26"/>
          <w:szCs w:val="26"/>
        </w:rPr>
        <w:tab/>
        <w:t xml:space="preserve">             </w:t>
      </w:r>
      <w:r w:rsidRPr="00092C2B">
        <w:rPr>
          <w:spacing w:val="2"/>
          <w:sz w:val="26"/>
          <w:szCs w:val="26"/>
        </w:rPr>
        <w:tab/>
        <w:t xml:space="preserve">    А.В. </w:t>
      </w:r>
      <w:proofErr w:type="gramStart"/>
      <w:r w:rsidRPr="00092C2B">
        <w:rPr>
          <w:spacing w:val="2"/>
          <w:sz w:val="26"/>
          <w:szCs w:val="26"/>
        </w:rPr>
        <w:t>Колот</w:t>
      </w:r>
      <w:proofErr w:type="gramEnd"/>
    </w:p>
    <w:p w:rsidR="00F51E82" w:rsidRDefault="00F51E82" w:rsidP="00F51E8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092C2B" w:rsidRPr="00092C2B" w:rsidRDefault="00092C2B" w:rsidP="00F51E8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F51E82" w:rsidRPr="00092C2B" w:rsidRDefault="00F51E82" w:rsidP="00F51E8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:rsidR="00F51E82" w:rsidRPr="00092C2B" w:rsidRDefault="00F51E82" w:rsidP="00F51E8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092C2B">
        <w:rPr>
          <w:spacing w:val="2"/>
          <w:sz w:val="26"/>
          <w:szCs w:val="26"/>
        </w:rPr>
        <w:t>Председатель Думы</w:t>
      </w:r>
    </w:p>
    <w:p w:rsidR="00F51E82" w:rsidRPr="00092C2B" w:rsidRDefault="00F51E82" w:rsidP="00F51E82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092C2B">
        <w:rPr>
          <w:spacing w:val="2"/>
          <w:sz w:val="26"/>
          <w:szCs w:val="26"/>
        </w:rPr>
        <w:t>Спасского муниципального района</w:t>
      </w:r>
      <w:r w:rsidRPr="00092C2B">
        <w:rPr>
          <w:spacing w:val="2"/>
          <w:sz w:val="26"/>
          <w:szCs w:val="26"/>
        </w:rPr>
        <w:tab/>
      </w:r>
      <w:r w:rsidRPr="00092C2B">
        <w:rPr>
          <w:spacing w:val="2"/>
          <w:sz w:val="26"/>
          <w:szCs w:val="26"/>
        </w:rPr>
        <w:tab/>
      </w:r>
      <w:r w:rsidRPr="00092C2B">
        <w:rPr>
          <w:spacing w:val="2"/>
          <w:sz w:val="26"/>
          <w:szCs w:val="26"/>
        </w:rPr>
        <w:tab/>
      </w:r>
      <w:r w:rsidRPr="00092C2B">
        <w:rPr>
          <w:spacing w:val="2"/>
          <w:sz w:val="26"/>
          <w:szCs w:val="26"/>
        </w:rPr>
        <w:tab/>
      </w:r>
      <w:r w:rsidR="00092C2B">
        <w:rPr>
          <w:spacing w:val="2"/>
          <w:sz w:val="26"/>
          <w:szCs w:val="26"/>
        </w:rPr>
        <w:t xml:space="preserve">                    </w:t>
      </w:r>
      <w:r w:rsidRPr="00092C2B">
        <w:rPr>
          <w:spacing w:val="2"/>
          <w:sz w:val="26"/>
          <w:szCs w:val="26"/>
        </w:rPr>
        <w:t>Х.А. Шагинян</w:t>
      </w:r>
    </w:p>
    <w:p w:rsidR="00F13414" w:rsidRPr="00092C2B" w:rsidRDefault="00F13414" w:rsidP="00F13414">
      <w:pPr>
        <w:tabs>
          <w:tab w:val="left" w:pos="7929"/>
          <w:tab w:val="left" w:pos="10490"/>
        </w:tabs>
        <w:rPr>
          <w:sz w:val="26"/>
          <w:szCs w:val="26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F13414" w:rsidRPr="00F51E82" w:rsidTr="00B75F16">
        <w:trPr>
          <w:trHeight w:val="7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092C2B" w:rsidRDefault="00092C2B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F13414" w:rsidRPr="00F51E82" w:rsidRDefault="00F13414" w:rsidP="00AA7C26">
            <w:pPr>
              <w:tabs>
                <w:tab w:val="left" w:pos="7929"/>
              </w:tabs>
              <w:suppressAutoHyphens/>
              <w:jc w:val="center"/>
            </w:pPr>
            <w:r w:rsidRPr="00F51E82">
              <w:lastRenderedPageBreak/>
              <w:t>Приложение</w:t>
            </w:r>
          </w:p>
          <w:p w:rsidR="00F13414" w:rsidRPr="00F51E82" w:rsidRDefault="00F13414" w:rsidP="00AA7C26">
            <w:pPr>
              <w:tabs>
                <w:tab w:val="left" w:pos="7929"/>
              </w:tabs>
              <w:suppressAutoHyphens/>
              <w:jc w:val="center"/>
            </w:pPr>
            <w:r w:rsidRPr="00F51E82">
              <w:t>к решению Думы Спасского муниципального района</w:t>
            </w:r>
          </w:p>
          <w:p w:rsidR="00F13414" w:rsidRDefault="00F13414" w:rsidP="00AA7C26">
            <w:pPr>
              <w:tabs>
                <w:tab w:val="left" w:pos="7929"/>
              </w:tabs>
              <w:suppressAutoHyphens/>
              <w:jc w:val="center"/>
            </w:pPr>
            <w:r w:rsidRPr="00F51E82">
              <w:t xml:space="preserve">от </w:t>
            </w:r>
            <w:r w:rsidR="00092C2B">
              <w:t>15</w:t>
            </w:r>
            <w:r w:rsidRPr="00F51E82">
              <w:t xml:space="preserve"> </w:t>
            </w:r>
            <w:r w:rsidR="000A4426">
              <w:t>сентября</w:t>
            </w:r>
            <w:r w:rsidRPr="00F51E82">
              <w:t xml:space="preserve"> 20</w:t>
            </w:r>
            <w:r w:rsidR="000A4426">
              <w:t>21</w:t>
            </w:r>
            <w:r w:rsidRPr="00F51E82">
              <w:t xml:space="preserve"> года № </w:t>
            </w:r>
            <w:r w:rsidR="00092C2B">
              <w:t>410</w:t>
            </w:r>
          </w:p>
          <w:p w:rsidR="00804F10" w:rsidRDefault="00804F10" w:rsidP="00AA7C26">
            <w:pPr>
              <w:tabs>
                <w:tab w:val="left" w:pos="7929"/>
              </w:tabs>
              <w:suppressAutoHyphens/>
              <w:jc w:val="center"/>
            </w:pPr>
          </w:p>
          <w:p w:rsidR="00804F10" w:rsidRDefault="00804F10" w:rsidP="00804F10">
            <w:pPr>
              <w:tabs>
                <w:tab w:val="left" w:pos="7929"/>
              </w:tabs>
              <w:spacing w:line="276" w:lineRule="auto"/>
              <w:ind w:hanging="1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«Приложение</w:t>
            </w:r>
          </w:p>
          <w:p w:rsidR="00804F10" w:rsidRDefault="00804F10" w:rsidP="00804F10">
            <w:pPr>
              <w:tabs>
                <w:tab w:val="left" w:pos="7929"/>
              </w:tabs>
              <w:spacing w:line="276" w:lineRule="auto"/>
              <w:ind w:hanging="1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решению Думы Спасского муниципального района</w:t>
            </w:r>
          </w:p>
          <w:p w:rsidR="00804F10" w:rsidRPr="00F51E82" w:rsidRDefault="00804F10" w:rsidP="00804F10">
            <w:pPr>
              <w:tabs>
                <w:tab w:val="left" w:pos="7929"/>
              </w:tabs>
              <w:suppressAutoHyphens/>
              <w:jc w:val="center"/>
            </w:pPr>
            <w:r>
              <w:rPr>
                <w:lang w:eastAsia="en-US"/>
              </w:rPr>
              <w:t>от 25.06.2013 № 237</w:t>
            </w:r>
          </w:p>
          <w:p w:rsidR="00F13414" w:rsidRPr="00F51E82" w:rsidRDefault="00F13414" w:rsidP="00B75F16">
            <w:pPr>
              <w:tabs>
                <w:tab w:val="left" w:pos="7929"/>
              </w:tabs>
              <w:suppressAutoHyphens/>
              <w:ind w:left="360"/>
            </w:pPr>
          </w:p>
        </w:tc>
      </w:tr>
    </w:tbl>
    <w:p w:rsidR="00F13414" w:rsidRPr="00F51E82" w:rsidRDefault="00F13414" w:rsidP="00F13414">
      <w:pPr>
        <w:tabs>
          <w:tab w:val="left" w:pos="7929"/>
        </w:tabs>
        <w:ind w:left="360"/>
        <w:jc w:val="center"/>
      </w:pPr>
      <w:r w:rsidRPr="00F51E82">
        <w:lastRenderedPageBreak/>
        <w:t>ПЕРЕЧЕНЬ</w:t>
      </w:r>
    </w:p>
    <w:p w:rsidR="00F13414" w:rsidRPr="00F51E82" w:rsidRDefault="00F13414" w:rsidP="00F13414">
      <w:pPr>
        <w:tabs>
          <w:tab w:val="left" w:pos="7929"/>
        </w:tabs>
        <w:ind w:left="360"/>
        <w:jc w:val="center"/>
      </w:pPr>
      <w:r w:rsidRPr="00F51E82">
        <w:t xml:space="preserve">должностей муниципальной службы в органах местного самоуправления Спасского муниципального района, </w:t>
      </w:r>
      <w:proofErr w:type="gramStart"/>
      <w:r w:rsidRPr="00F51E82">
        <w:t>предусмотренный</w:t>
      </w:r>
      <w:proofErr w:type="gramEnd"/>
      <w:r w:rsidRPr="00F51E82">
        <w:t xml:space="preserve"> статьей 12 Федерального закона РФ                   от 25 декабря 2008 года № 273-ФЗ «О противодействии коррупции»</w:t>
      </w:r>
    </w:p>
    <w:p w:rsidR="00F13414" w:rsidRPr="00F51E82" w:rsidRDefault="00F13414" w:rsidP="00F13414">
      <w:pPr>
        <w:tabs>
          <w:tab w:val="left" w:pos="7929"/>
        </w:tabs>
        <w:ind w:left="360"/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60"/>
        <w:gridCol w:w="4582"/>
      </w:tblGrid>
      <w:tr w:rsidR="00F13414" w:rsidRPr="00F51E82" w:rsidTr="00B75F16">
        <w:trPr>
          <w:trHeight w:val="42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tabs>
                <w:tab w:val="left" w:pos="7929"/>
              </w:tabs>
              <w:spacing w:before="120" w:after="120"/>
              <w:jc w:val="center"/>
              <w:rPr>
                <w:iCs/>
                <w:color w:val="000000"/>
              </w:rPr>
            </w:pPr>
            <w:r w:rsidRPr="00F51E82">
              <w:rPr>
                <w:iCs/>
                <w:color w:val="000000"/>
              </w:rPr>
              <w:t>Наименование группы должностей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tabs>
                <w:tab w:val="left" w:pos="7929"/>
              </w:tabs>
              <w:spacing w:before="120" w:after="120"/>
              <w:jc w:val="center"/>
              <w:rPr>
                <w:color w:val="000000"/>
              </w:rPr>
            </w:pPr>
            <w:r w:rsidRPr="00F51E82">
              <w:rPr>
                <w:color w:val="000000"/>
              </w:rPr>
              <w:t>Наименование должности</w:t>
            </w:r>
          </w:p>
        </w:tc>
      </w:tr>
      <w:tr w:rsidR="00F13414" w:rsidRPr="00F51E82" w:rsidTr="00B75F16">
        <w:trPr>
          <w:trHeight w:val="17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D364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  <w:color w:val="000000"/>
              </w:rPr>
            </w:pPr>
            <w:r w:rsidRPr="00F51E82">
              <w:rPr>
                <w:color w:val="000000"/>
              </w:rPr>
              <w:t>Раздел 1. Перечень должностей в Думе Спасского муниципального района</w:t>
            </w:r>
          </w:p>
        </w:tc>
      </w:tr>
      <w:tr w:rsidR="00F13414" w:rsidRPr="00F51E82" w:rsidTr="00B75F16">
        <w:trPr>
          <w:trHeight w:val="42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rPr>
                <w:color w:val="000000"/>
              </w:rPr>
            </w:pPr>
            <w:r w:rsidRPr="00F51E82">
              <w:rPr>
                <w:iCs/>
                <w:color w:val="000000"/>
              </w:rPr>
              <w:t>Главная группа должностей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начальник отдела</w:t>
            </w:r>
          </w:p>
          <w:p w:rsidR="00F13414" w:rsidRPr="00F51E82" w:rsidRDefault="00F13414" w:rsidP="00B75F16">
            <w:pPr>
              <w:tabs>
                <w:tab w:val="left" w:pos="7929"/>
              </w:tabs>
              <w:rPr>
                <w:iCs/>
                <w:color w:val="000000"/>
              </w:rPr>
            </w:pPr>
          </w:p>
        </w:tc>
      </w:tr>
      <w:tr w:rsidR="00F13414" w:rsidRPr="00F51E82" w:rsidTr="00B75F16">
        <w:trPr>
          <w:trHeight w:val="42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tabs>
                <w:tab w:val="left" w:pos="7929"/>
              </w:tabs>
              <w:rPr>
                <w:iCs/>
                <w:color w:val="000000"/>
              </w:rPr>
            </w:pPr>
            <w:r w:rsidRPr="00F51E82">
              <w:rPr>
                <w:iCs/>
                <w:color w:val="000000"/>
              </w:rPr>
              <w:t>Ведущая группа должностей</w:t>
            </w:r>
          </w:p>
          <w:p w:rsidR="00F13414" w:rsidRPr="00F51E82" w:rsidRDefault="00F13414" w:rsidP="00D36432">
            <w:pPr>
              <w:tabs>
                <w:tab w:val="left" w:pos="7929"/>
              </w:tabs>
              <w:jc w:val="both"/>
              <w:rPr>
                <w:iCs/>
                <w:color w:val="000000"/>
              </w:rPr>
            </w:pPr>
            <w:r w:rsidRPr="00F51E82">
              <w:t xml:space="preserve">(с учетом требований </w:t>
            </w:r>
            <w:r w:rsidRPr="00F51E82">
              <w:rPr>
                <w:rFonts w:eastAsiaTheme="minorHAnsi"/>
                <w:lang w:eastAsia="en-US"/>
              </w:rPr>
              <w:t xml:space="preserve">ч. 4 ст. 8 </w:t>
            </w:r>
            <w:hyperlink r:id="rId9" w:history="1">
              <w:proofErr w:type="gramStart"/>
              <w:r w:rsidRPr="00F51E82">
                <w:rPr>
                  <w:rFonts w:eastAsiaTheme="minorHAnsi"/>
                  <w:lang w:eastAsia="en-US"/>
                </w:rPr>
                <w:t>Закон</w:t>
              </w:r>
              <w:proofErr w:type="gramEnd"/>
            </w:hyperlink>
            <w:r w:rsidRPr="00F51E82">
              <w:rPr>
                <w:rFonts w:eastAsiaTheme="minorHAnsi"/>
                <w:lang w:eastAsia="en-US"/>
              </w:rPr>
              <w:t xml:space="preserve">а Приморского края </w:t>
            </w:r>
            <w:r w:rsidR="00D36432">
              <w:rPr>
                <w:rFonts w:eastAsiaTheme="minorHAnsi"/>
                <w:lang w:eastAsia="en-US"/>
              </w:rPr>
              <w:t>«</w:t>
            </w:r>
            <w:r w:rsidRPr="00F51E82">
              <w:rPr>
                <w:rFonts w:eastAsiaTheme="minorHAnsi"/>
                <w:lang w:eastAsia="en-US"/>
              </w:rPr>
              <w:t>О муниципальной службе в Приморском крае</w:t>
            </w:r>
            <w:r w:rsidR="00D36432">
              <w:rPr>
                <w:rFonts w:eastAsiaTheme="minorHAnsi"/>
                <w:lang w:eastAsia="en-US"/>
              </w:rPr>
              <w:t>»</w:t>
            </w:r>
            <w:r w:rsidRPr="00F51E8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главный специалист 1 разряда</w:t>
            </w:r>
          </w:p>
        </w:tc>
      </w:tr>
      <w:tr w:rsidR="00F13414" w:rsidRPr="00F51E82" w:rsidTr="00B75F16">
        <w:trPr>
          <w:trHeight w:val="17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F51E82">
              <w:rPr>
                <w:color w:val="000000"/>
              </w:rPr>
              <w:t>Раздел 2. Перечень должно</w:t>
            </w:r>
            <w:r w:rsidR="00DF3D5E">
              <w:rPr>
                <w:color w:val="000000"/>
              </w:rPr>
              <w:t xml:space="preserve">стей в администрации Спасского </w:t>
            </w:r>
            <w:r w:rsidRPr="00F51E82">
              <w:rPr>
                <w:color w:val="000000"/>
              </w:rPr>
              <w:t>муниципального района</w:t>
            </w:r>
          </w:p>
        </w:tc>
      </w:tr>
      <w:tr w:rsidR="00F13414" w:rsidRPr="00F51E82" w:rsidTr="00B75F16">
        <w:trPr>
          <w:trHeight w:val="2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tabs>
                <w:tab w:val="left" w:pos="7929"/>
              </w:tabs>
            </w:pPr>
            <w:r w:rsidRPr="00F51E82">
              <w:t>Высшая группа должностей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первый заместитель главы местной                                  администрации</w:t>
            </w:r>
          </w:p>
          <w:p w:rsidR="00F13414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заместитель главы местной администрации</w:t>
            </w:r>
          </w:p>
          <w:p w:rsidR="004D7E09" w:rsidRDefault="004D7E09" w:rsidP="004D7E09">
            <w:pPr>
              <w:tabs>
                <w:tab w:val="left" w:pos="792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руководитель аппарата </w:t>
            </w:r>
            <w:r w:rsidRPr="00F51E82">
              <w:rPr>
                <w:color w:val="000000"/>
              </w:rPr>
              <w:t>местной администрации</w:t>
            </w:r>
          </w:p>
          <w:p w:rsidR="00F13414" w:rsidRPr="00F51E82" w:rsidRDefault="00F13414" w:rsidP="00B75F16">
            <w:pPr>
              <w:tabs>
                <w:tab w:val="left" w:pos="7929"/>
              </w:tabs>
            </w:pPr>
            <w:r w:rsidRPr="00F51E82">
              <w:rPr>
                <w:color w:val="000000"/>
              </w:rPr>
              <w:t>- начальник управления</w:t>
            </w:r>
          </w:p>
        </w:tc>
      </w:tr>
      <w:tr w:rsidR="00F13414" w:rsidRPr="00F51E82" w:rsidTr="00B75F16">
        <w:trPr>
          <w:trHeight w:val="22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rPr>
                <w:color w:val="000000"/>
              </w:rPr>
            </w:pPr>
            <w:r w:rsidRPr="00F51E82">
              <w:rPr>
                <w:iCs/>
                <w:color w:val="000000"/>
              </w:rPr>
              <w:t>Главная группа должностей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начальник отдела</w:t>
            </w:r>
          </w:p>
          <w:p w:rsidR="00F13414" w:rsidRPr="00F51E82" w:rsidRDefault="00F13414" w:rsidP="00B75F16">
            <w:pPr>
              <w:tabs>
                <w:tab w:val="left" w:pos="7929"/>
              </w:tabs>
              <w:rPr>
                <w:iCs/>
                <w:color w:val="000000"/>
              </w:rPr>
            </w:pPr>
            <w:r w:rsidRPr="00F51E82">
              <w:rPr>
                <w:color w:val="000000"/>
              </w:rPr>
              <w:t>- начальник отдела в управлении</w:t>
            </w:r>
          </w:p>
          <w:p w:rsidR="00F13414" w:rsidRPr="00F51E82" w:rsidRDefault="00F13414" w:rsidP="00B75F16">
            <w:pPr>
              <w:tabs>
                <w:tab w:val="left" w:pos="7929"/>
              </w:tabs>
              <w:rPr>
                <w:iCs/>
                <w:color w:val="000000"/>
              </w:rPr>
            </w:pPr>
            <w:r w:rsidRPr="00F51E82">
              <w:rPr>
                <w:color w:val="000000"/>
              </w:rPr>
              <w:t>- заместитель начальника управления</w:t>
            </w:r>
          </w:p>
        </w:tc>
      </w:tr>
      <w:tr w:rsidR="00F13414" w:rsidRPr="00F51E82" w:rsidTr="00B75F16">
        <w:trPr>
          <w:trHeight w:val="3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jc w:val="both"/>
              <w:rPr>
                <w:iCs/>
                <w:color w:val="000000"/>
              </w:rPr>
            </w:pPr>
            <w:r w:rsidRPr="00F51E82">
              <w:rPr>
                <w:iCs/>
                <w:color w:val="000000"/>
              </w:rPr>
              <w:t>Ведущая группа должностей</w:t>
            </w:r>
          </w:p>
          <w:p w:rsidR="00F13414" w:rsidRPr="00F51E82" w:rsidRDefault="00F13414" w:rsidP="00DF3D5E">
            <w:pPr>
              <w:jc w:val="both"/>
              <w:rPr>
                <w:color w:val="000000"/>
              </w:rPr>
            </w:pPr>
            <w:r w:rsidRPr="00F51E82">
              <w:t xml:space="preserve">(с учетом требований </w:t>
            </w:r>
            <w:r w:rsidRPr="00F51E82">
              <w:rPr>
                <w:rFonts w:eastAsiaTheme="minorHAnsi"/>
                <w:lang w:eastAsia="en-US"/>
              </w:rPr>
              <w:t xml:space="preserve">ч. 4 ст. 8 </w:t>
            </w:r>
            <w:hyperlink r:id="rId10" w:history="1">
              <w:proofErr w:type="gramStart"/>
              <w:r w:rsidRPr="00F51E82">
                <w:rPr>
                  <w:rFonts w:eastAsiaTheme="minorHAnsi"/>
                  <w:lang w:eastAsia="en-US"/>
                </w:rPr>
                <w:t>Закон</w:t>
              </w:r>
              <w:proofErr w:type="gramEnd"/>
            </w:hyperlink>
            <w:r w:rsidRPr="00F51E82">
              <w:rPr>
                <w:rFonts w:eastAsiaTheme="minorHAnsi"/>
                <w:lang w:eastAsia="en-US"/>
              </w:rPr>
              <w:t xml:space="preserve">а Приморского края </w:t>
            </w:r>
            <w:r w:rsidR="00DF3D5E">
              <w:rPr>
                <w:rFonts w:eastAsiaTheme="minorHAnsi"/>
                <w:lang w:eastAsia="en-US"/>
              </w:rPr>
              <w:t>«</w:t>
            </w:r>
            <w:r w:rsidRPr="00F51E82">
              <w:rPr>
                <w:rFonts w:eastAsiaTheme="minorHAnsi"/>
                <w:lang w:eastAsia="en-US"/>
              </w:rPr>
              <w:t>О муниципальной службе в Приморском крае</w:t>
            </w:r>
            <w:r w:rsidR="00DF3D5E">
              <w:rPr>
                <w:rFonts w:eastAsiaTheme="minorHAnsi"/>
                <w:lang w:eastAsia="en-US"/>
              </w:rPr>
              <w:t>»</w:t>
            </w:r>
            <w:r w:rsidRPr="00F51E8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заместитель начальника отдела</w:t>
            </w:r>
          </w:p>
          <w:p w:rsidR="00F13414" w:rsidRPr="00F51E82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заместитель начальника отдела                                    в управлении</w:t>
            </w:r>
          </w:p>
          <w:p w:rsidR="00F13414" w:rsidRPr="00F51E82" w:rsidRDefault="00F13414" w:rsidP="00B75F16">
            <w:pPr>
              <w:rPr>
                <w:color w:val="000000"/>
              </w:rPr>
            </w:pPr>
            <w:r w:rsidRPr="00F51E82">
              <w:rPr>
                <w:color w:val="000000"/>
              </w:rPr>
              <w:t xml:space="preserve">- главный специалист 1 разряда </w:t>
            </w:r>
          </w:p>
          <w:p w:rsidR="00F13414" w:rsidRPr="00F51E82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главный специалист 2 разряда</w:t>
            </w:r>
          </w:p>
          <w:p w:rsidR="00F13414" w:rsidRPr="00F51E82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ведущий специалист 1 разряда</w:t>
            </w:r>
          </w:p>
          <w:p w:rsidR="00F13414" w:rsidRPr="00F51E82" w:rsidRDefault="00F13414" w:rsidP="00B75F16">
            <w:pPr>
              <w:tabs>
                <w:tab w:val="left" w:pos="7929"/>
              </w:tabs>
              <w:rPr>
                <w:color w:val="000000"/>
              </w:rPr>
            </w:pPr>
            <w:r w:rsidRPr="00F51E82">
              <w:rPr>
                <w:color w:val="000000"/>
              </w:rPr>
              <w:t>- ведущий специалист 2 разряда</w:t>
            </w:r>
          </w:p>
          <w:p w:rsidR="00F13414" w:rsidRPr="00F51E82" w:rsidRDefault="00F13414" w:rsidP="00B75F16">
            <w:pPr>
              <w:tabs>
                <w:tab w:val="left" w:pos="7929"/>
              </w:tabs>
              <w:rPr>
                <w:iCs/>
                <w:color w:val="000000"/>
              </w:rPr>
            </w:pPr>
            <w:r w:rsidRPr="00F51E82">
              <w:rPr>
                <w:color w:val="000000"/>
              </w:rPr>
              <w:t>- ведущий специалист 3 разряда</w:t>
            </w:r>
          </w:p>
        </w:tc>
      </w:tr>
      <w:tr w:rsidR="00F13414" w:rsidRPr="00F51E82" w:rsidTr="00B75F16">
        <w:trPr>
          <w:trHeight w:val="57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rPr>
                <w:iCs/>
                <w:color w:val="000000"/>
              </w:rPr>
            </w:pPr>
            <w:r w:rsidRPr="00F51E82">
              <w:rPr>
                <w:iCs/>
                <w:color w:val="000000"/>
              </w:rPr>
              <w:t>Старшая группа должностей</w:t>
            </w:r>
          </w:p>
          <w:p w:rsidR="00F13414" w:rsidRPr="00F51E82" w:rsidRDefault="00F13414" w:rsidP="00DF3D5E">
            <w:pPr>
              <w:jc w:val="both"/>
            </w:pPr>
            <w:r w:rsidRPr="00F51E82">
              <w:t xml:space="preserve">(с учетом требований </w:t>
            </w:r>
            <w:r w:rsidRPr="00F51E82">
              <w:rPr>
                <w:rFonts w:eastAsiaTheme="minorHAnsi"/>
                <w:lang w:eastAsia="en-US"/>
              </w:rPr>
              <w:t xml:space="preserve">ч. 4 ст. 8 </w:t>
            </w:r>
            <w:hyperlink r:id="rId11" w:history="1">
              <w:proofErr w:type="gramStart"/>
              <w:r w:rsidRPr="00F51E82">
                <w:rPr>
                  <w:rFonts w:eastAsiaTheme="minorHAnsi"/>
                  <w:lang w:eastAsia="en-US"/>
                </w:rPr>
                <w:t>Закон</w:t>
              </w:r>
              <w:proofErr w:type="gramEnd"/>
            </w:hyperlink>
            <w:r w:rsidRPr="00F51E82">
              <w:rPr>
                <w:rFonts w:eastAsiaTheme="minorHAnsi"/>
                <w:lang w:eastAsia="en-US"/>
              </w:rPr>
              <w:t xml:space="preserve">а Приморского края </w:t>
            </w:r>
            <w:r w:rsidR="00DF3D5E">
              <w:rPr>
                <w:rFonts w:eastAsiaTheme="minorHAnsi"/>
                <w:lang w:eastAsia="en-US"/>
              </w:rPr>
              <w:t>«</w:t>
            </w:r>
            <w:r w:rsidRPr="00F51E82">
              <w:rPr>
                <w:rFonts w:eastAsiaTheme="minorHAnsi"/>
                <w:lang w:eastAsia="en-US"/>
              </w:rPr>
              <w:t>О муниципальной службе в Приморском крае</w:t>
            </w:r>
            <w:r w:rsidR="00DF3D5E">
              <w:rPr>
                <w:rFonts w:eastAsiaTheme="minorHAnsi"/>
                <w:lang w:eastAsia="en-US"/>
              </w:rPr>
              <w:t>»</w:t>
            </w:r>
            <w:r w:rsidRPr="00F51E8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rPr>
                <w:color w:val="000000"/>
              </w:rPr>
            </w:pPr>
            <w:r w:rsidRPr="00F51E82">
              <w:rPr>
                <w:color w:val="000000"/>
              </w:rPr>
              <w:t xml:space="preserve">- старший специалист 1 разряда </w:t>
            </w:r>
          </w:p>
          <w:p w:rsidR="00F13414" w:rsidRPr="00F51E82" w:rsidRDefault="00F13414" w:rsidP="00B75F16">
            <w:pPr>
              <w:rPr>
                <w:color w:val="000000"/>
              </w:rPr>
            </w:pPr>
            <w:r w:rsidRPr="00F51E82">
              <w:rPr>
                <w:color w:val="000000"/>
              </w:rPr>
              <w:t xml:space="preserve">- старший специалист 2 разряда </w:t>
            </w:r>
          </w:p>
        </w:tc>
      </w:tr>
      <w:tr w:rsidR="00F13414" w:rsidRPr="00F51E82" w:rsidTr="00B75F16">
        <w:trPr>
          <w:trHeight w:val="25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spacing w:before="120"/>
              <w:jc w:val="center"/>
              <w:rPr>
                <w:color w:val="000000"/>
              </w:rPr>
            </w:pPr>
            <w:r w:rsidRPr="00F51E82">
              <w:rPr>
                <w:color w:val="000000"/>
              </w:rPr>
              <w:t>Раздел 3. Перечень должностей в</w:t>
            </w:r>
            <w:proofErr w:type="gramStart"/>
            <w:r w:rsidRPr="00F51E82">
              <w:rPr>
                <w:color w:val="000000"/>
              </w:rPr>
              <w:t xml:space="preserve"> </w:t>
            </w:r>
            <w:proofErr w:type="spellStart"/>
            <w:r w:rsidRPr="00F51E82">
              <w:rPr>
                <w:color w:val="000000"/>
              </w:rPr>
              <w:t>К</w:t>
            </w:r>
            <w:proofErr w:type="gramEnd"/>
            <w:r w:rsidRPr="00F51E82">
              <w:rPr>
                <w:color w:val="000000"/>
              </w:rPr>
              <w:t>онтрольно</w:t>
            </w:r>
            <w:proofErr w:type="spellEnd"/>
            <w:r w:rsidRPr="00F51E82">
              <w:rPr>
                <w:color w:val="000000"/>
              </w:rPr>
              <w:t xml:space="preserve"> – счётной палате </w:t>
            </w:r>
          </w:p>
          <w:p w:rsidR="00F13414" w:rsidRPr="00F51E82" w:rsidRDefault="00F13414" w:rsidP="00DF3D5E">
            <w:pPr>
              <w:spacing w:after="120"/>
              <w:jc w:val="center"/>
              <w:rPr>
                <w:i/>
                <w:iCs/>
                <w:color w:val="000000"/>
              </w:rPr>
            </w:pPr>
            <w:r w:rsidRPr="00F51E82">
              <w:rPr>
                <w:color w:val="000000"/>
              </w:rPr>
              <w:t>Спасского муниципального района</w:t>
            </w:r>
          </w:p>
        </w:tc>
      </w:tr>
      <w:tr w:rsidR="00F13414" w:rsidRPr="00F51E82" w:rsidTr="00B75F16">
        <w:trPr>
          <w:trHeight w:val="415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rPr>
                <w:iCs/>
                <w:color w:val="000000"/>
              </w:rPr>
            </w:pPr>
            <w:r w:rsidRPr="00F51E82">
              <w:rPr>
                <w:iCs/>
                <w:color w:val="000000"/>
              </w:rPr>
              <w:t>Главная группа должностей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14" w:rsidRPr="00F51E82" w:rsidRDefault="00F13414" w:rsidP="00B75F16">
            <w:pPr>
              <w:rPr>
                <w:color w:val="000000"/>
              </w:rPr>
            </w:pPr>
            <w:r w:rsidRPr="00F51E82">
              <w:rPr>
                <w:color w:val="000000"/>
              </w:rPr>
              <w:t>главный инспектор</w:t>
            </w:r>
          </w:p>
        </w:tc>
      </w:tr>
    </w:tbl>
    <w:p w:rsidR="00103B29" w:rsidRPr="00F51E82" w:rsidRDefault="00103B29" w:rsidP="00092C2B">
      <w:bookmarkStart w:id="0" w:name="_GoBack"/>
      <w:bookmarkEnd w:id="0"/>
    </w:p>
    <w:sectPr w:rsidR="00103B29" w:rsidRPr="00F51E82" w:rsidSect="00092C2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26" w:rsidRDefault="00F52826">
      <w:r>
        <w:separator/>
      </w:r>
    </w:p>
  </w:endnote>
  <w:endnote w:type="continuationSeparator" w:id="0">
    <w:p w:rsidR="00F52826" w:rsidRDefault="00F5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0" w:rsidRDefault="00F134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CC0" w:rsidRDefault="00F528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0" w:rsidRDefault="00F528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26" w:rsidRDefault="00F52826">
      <w:r>
        <w:separator/>
      </w:r>
    </w:p>
  </w:footnote>
  <w:footnote w:type="continuationSeparator" w:id="0">
    <w:p w:rsidR="00F52826" w:rsidRDefault="00F5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0" w:rsidRDefault="00F1341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CC0" w:rsidRDefault="00F528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0" w:rsidRDefault="00F5282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5406"/>
    <w:multiLevelType w:val="hybridMultilevel"/>
    <w:tmpl w:val="3B9E7890"/>
    <w:lvl w:ilvl="0" w:tplc="C96A86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33"/>
    <w:rsid w:val="00061693"/>
    <w:rsid w:val="00092C2B"/>
    <w:rsid w:val="000A4426"/>
    <w:rsid w:val="00103B29"/>
    <w:rsid w:val="00213247"/>
    <w:rsid w:val="00317BB3"/>
    <w:rsid w:val="00413B52"/>
    <w:rsid w:val="00433633"/>
    <w:rsid w:val="004C5E54"/>
    <w:rsid w:val="004D7E09"/>
    <w:rsid w:val="006703D4"/>
    <w:rsid w:val="006E2E8A"/>
    <w:rsid w:val="00702157"/>
    <w:rsid w:val="00804F10"/>
    <w:rsid w:val="00816CC1"/>
    <w:rsid w:val="008D689D"/>
    <w:rsid w:val="00AA7C26"/>
    <w:rsid w:val="00AE2DDE"/>
    <w:rsid w:val="00C55559"/>
    <w:rsid w:val="00D36432"/>
    <w:rsid w:val="00DF3D5E"/>
    <w:rsid w:val="00E83FDD"/>
    <w:rsid w:val="00F00DED"/>
    <w:rsid w:val="00F13414"/>
    <w:rsid w:val="00F51E82"/>
    <w:rsid w:val="00F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4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3414"/>
  </w:style>
  <w:style w:type="paragraph" w:styleId="a6">
    <w:name w:val="header"/>
    <w:basedOn w:val="a"/>
    <w:link w:val="a7"/>
    <w:rsid w:val="00F13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51E82"/>
    <w:pPr>
      <w:jc w:val="both"/>
    </w:pPr>
  </w:style>
  <w:style w:type="character" w:customStyle="1" w:styleId="a9">
    <w:name w:val="Основной текст Знак"/>
    <w:basedOn w:val="a0"/>
    <w:link w:val="a8"/>
    <w:semiHidden/>
    <w:rsid w:val="00F51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34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3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3414"/>
  </w:style>
  <w:style w:type="paragraph" w:styleId="a6">
    <w:name w:val="header"/>
    <w:basedOn w:val="a"/>
    <w:link w:val="a7"/>
    <w:rsid w:val="00F13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51E82"/>
    <w:pPr>
      <w:jc w:val="both"/>
    </w:pPr>
  </w:style>
  <w:style w:type="character" w:customStyle="1" w:styleId="a9">
    <w:name w:val="Основной текст Знак"/>
    <w:basedOn w:val="a0"/>
    <w:link w:val="a8"/>
    <w:semiHidden/>
    <w:rsid w:val="00F51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0021112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300211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02111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FEDUN_OV</dc:creator>
  <cp:keywords/>
  <dc:description/>
  <cp:lastModifiedBy>SIMANISHINA_IG</cp:lastModifiedBy>
  <cp:revision>24</cp:revision>
  <cp:lastPrinted>2021-09-10T06:35:00Z</cp:lastPrinted>
  <dcterms:created xsi:type="dcterms:W3CDTF">2021-01-18T02:24:00Z</dcterms:created>
  <dcterms:modified xsi:type="dcterms:W3CDTF">2021-09-15T06:31:00Z</dcterms:modified>
</cp:coreProperties>
</file>